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3C0D" w14:textId="77777777" w:rsidR="00411B27" w:rsidRPr="00B83F04" w:rsidRDefault="00411B27" w:rsidP="00411B27">
      <w:pPr>
        <w:jc w:val="center"/>
        <w:rPr>
          <w:rFonts w:ascii="Arial" w:hAnsi="Arial" w:cs="Arial"/>
          <w:b/>
          <w:bCs/>
          <w:i/>
          <w:iCs/>
        </w:rPr>
      </w:pPr>
      <w:r w:rsidRPr="00B83F04">
        <w:rPr>
          <w:rFonts w:ascii="Arial" w:hAnsi="Arial" w:cs="Arial"/>
          <w:b/>
          <w:bCs/>
          <w:i/>
          <w:iCs/>
        </w:rPr>
        <w:t xml:space="preserve">Edit Header to add </w:t>
      </w:r>
    </w:p>
    <w:p w14:paraId="360B9CAF" w14:textId="77777777" w:rsidR="00411B27" w:rsidRPr="00E56674" w:rsidRDefault="00411B27" w:rsidP="00411B27">
      <w:pPr>
        <w:jc w:val="center"/>
        <w:rPr>
          <w:rFonts w:ascii="Arial" w:hAnsi="Arial" w:cs="Arial"/>
          <w:b/>
          <w:bCs/>
          <w:szCs w:val="24"/>
        </w:rPr>
      </w:pPr>
      <w:r w:rsidRPr="00C513F9">
        <w:rPr>
          <w:rFonts w:ascii="Arial" w:hAnsi="Arial" w:cs="Arial"/>
          <w:b/>
          <w:bCs/>
        </w:rPr>
        <w:t>C</w:t>
      </w:r>
      <w:r w:rsidRPr="00E56674">
        <w:rPr>
          <w:rFonts w:ascii="Arial" w:hAnsi="Arial" w:cs="Arial"/>
          <w:b/>
          <w:bCs/>
          <w:szCs w:val="24"/>
        </w:rPr>
        <w:t>ompany letterhead</w:t>
      </w:r>
    </w:p>
    <w:p w14:paraId="7686B6DE" w14:textId="77777777" w:rsidR="00411B27" w:rsidRDefault="00411B27" w:rsidP="00411B27">
      <w:pPr>
        <w:tabs>
          <w:tab w:val="left" w:pos="6804"/>
          <w:tab w:val="left" w:leader="underscore" w:pos="7938"/>
        </w:tabs>
        <w:ind w:right="-567"/>
        <w:jc w:val="center"/>
        <w:rPr>
          <w:rFonts w:ascii="Arial" w:hAnsi="Arial" w:cs="Arial"/>
          <w:b/>
          <w:bCs/>
        </w:rPr>
      </w:pPr>
      <w:r w:rsidRPr="00E56674">
        <w:rPr>
          <w:rFonts w:ascii="Arial" w:hAnsi="Arial" w:cs="Arial"/>
          <w:b/>
          <w:bCs/>
        </w:rPr>
        <w:t xml:space="preserve">(MUST be issued by the packer or supplier of the goods and </w:t>
      </w:r>
      <w:r>
        <w:rPr>
          <w:rFonts w:ascii="Arial" w:hAnsi="Arial" w:cs="Arial"/>
          <w:b/>
          <w:bCs/>
        </w:rPr>
        <w:br/>
      </w:r>
      <w:r w:rsidRPr="00E56674">
        <w:rPr>
          <w:rFonts w:ascii="Arial" w:hAnsi="Arial" w:cs="Arial"/>
          <w:b/>
          <w:bCs/>
        </w:rPr>
        <w:t>MUST include the company’s name AND address</w:t>
      </w:r>
      <w:r>
        <w:rPr>
          <w:rFonts w:ascii="Arial" w:hAnsi="Arial" w:cs="Arial"/>
          <w:b/>
          <w:bCs/>
        </w:rPr>
        <w:t>)</w:t>
      </w:r>
    </w:p>
    <w:p w14:paraId="4CA6E111" w14:textId="77777777" w:rsidR="00790BB9" w:rsidRDefault="00790BB9" w:rsidP="00790BB9">
      <w:pPr>
        <w:jc w:val="center"/>
        <w:rPr>
          <w:rFonts w:ascii="Arial" w:hAnsi="Arial" w:cs="Arial"/>
          <w:sz w:val="22"/>
        </w:rPr>
      </w:pPr>
    </w:p>
    <w:p w14:paraId="39151694" w14:textId="77777777" w:rsidR="00790BB9" w:rsidRDefault="00790BB9" w:rsidP="00790BB9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790FF797" w14:textId="77777777" w:rsidR="00790BB9" w:rsidRDefault="00790BB9" w:rsidP="00790BB9">
      <w:pPr>
        <w:ind w:left="-360" w:right="-567"/>
        <w:jc w:val="center"/>
        <w:rPr>
          <w:rFonts w:ascii="Arial" w:hAnsi="Arial" w:cs="Arial"/>
          <w:sz w:val="22"/>
        </w:rPr>
      </w:pPr>
    </w:p>
    <w:p w14:paraId="749A5529" w14:textId="77777777" w:rsidR="00790BB9" w:rsidRDefault="00790BB9" w:rsidP="00790B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Vessel </w:t>
      </w:r>
      <w:proofErr w:type="gramStart"/>
      <w:r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5FC20918" w14:textId="77777777" w:rsidR="00790BB9" w:rsidRDefault="00790BB9" w:rsidP="00790BB9">
      <w:pPr>
        <w:rPr>
          <w:rFonts w:ascii="Arial" w:hAnsi="Arial" w:cs="Arial"/>
          <w:b/>
        </w:rPr>
      </w:pPr>
    </w:p>
    <w:p w14:paraId="31E3B9A8" w14:textId="77777777" w:rsidR="00790BB9" w:rsidRDefault="00790BB9" w:rsidP="00790BB9">
      <w:pPr>
        <w:rPr>
          <w:noProof/>
          <w:lang w:eastAsia="en-AU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14:paraId="08563701" w14:textId="77777777" w:rsidR="00790BB9" w:rsidRDefault="00790BB9">
      <w:pPr>
        <w:rPr>
          <w:noProof/>
          <w:lang w:eastAsia="en-AU"/>
        </w:rPr>
      </w:pPr>
    </w:p>
    <w:p w14:paraId="6E88D416" w14:textId="77777777" w:rsidR="00790BB9" w:rsidRDefault="00790BB9">
      <w:pPr>
        <w:rPr>
          <w:noProof/>
          <w:lang w:eastAsia="en-AU"/>
        </w:rPr>
      </w:pPr>
    </w:p>
    <w:p w14:paraId="123D4F13" w14:textId="77777777" w:rsidR="00790BB9" w:rsidRDefault="00260E1D">
      <w:pPr>
        <w:rPr>
          <w:noProof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131F6" wp14:editId="1A966E41">
                <wp:simplePos x="0" y="0"/>
                <wp:positionH relativeFrom="column">
                  <wp:posOffset>5343525</wp:posOffset>
                </wp:positionH>
                <wp:positionV relativeFrom="paragraph">
                  <wp:posOffset>3356610</wp:posOffset>
                </wp:positionV>
                <wp:extent cx="257175" cy="209550"/>
                <wp:effectExtent l="0" t="0" r="0" b="0"/>
                <wp:wrapNone/>
                <wp:docPr id="5" name="Multipl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A136" id="Multiply 5" o:spid="_x0000_s1026" style="position:absolute;margin-left:420.75pt;margin-top:264.3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" path="m46201,69433l77333,31224r51255,41763l179842,31224r31132,38209l167600,104775r43374,35342l179842,178326,128588,136563,77333,178326,46201,140117,89575,104775,46201,69433xe" fillcolor="window" strokecolor="#385d8a" strokeweight="2pt">
                <v:path arrowok="t" o:connecttype="custom" o:connectlocs="46201,69433;77333,31224;128588,72987;179842,31224;210974,69433;167600,104775;210974,140117;179842,178326;128588,136563;77333,178326;46201,140117;89575,104775;46201,69433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07CD2" wp14:editId="4B914986">
                <wp:simplePos x="0" y="0"/>
                <wp:positionH relativeFrom="column">
                  <wp:posOffset>5343525</wp:posOffset>
                </wp:positionH>
                <wp:positionV relativeFrom="paragraph">
                  <wp:posOffset>1997710</wp:posOffset>
                </wp:positionV>
                <wp:extent cx="257175" cy="209550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mathMultiply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AC16" id="Multiply 2" o:spid="_x0000_s1026" style="position:absolute;margin-left:420.75pt;margin-top:157.3pt;width:20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" path="m46201,69433l77333,31224r51255,41763l179842,31224r31132,38209l167600,104775r43374,35342l179842,178326,128588,136563,77333,178326,46201,140117,89575,104775,46201,69433xe" fillcolor="white [3212]" strokecolor="#243f60 [1604]" strokeweight="2pt">
                <v:path arrowok="t" o:connecttype="custom" o:connectlocs="46201,69433;77333,31224;128588,72987;179842,31224;210974,69433;167600,104775;210974,140117;179842,178326;128588,136563;77333,178326;46201,140117;89575,104775;46201,69433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6D3A" wp14:editId="677111D9">
                <wp:simplePos x="0" y="0"/>
                <wp:positionH relativeFrom="margin">
                  <wp:posOffset>5299075</wp:posOffset>
                </wp:positionH>
                <wp:positionV relativeFrom="paragraph">
                  <wp:posOffset>759460</wp:posOffset>
                </wp:positionV>
                <wp:extent cx="257175" cy="209550"/>
                <wp:effectExtent l="0" t="0" r="0" b="0"/>
                <wp:wrapNone/>
                <wp:docPr id="3" name="Multipl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mathMultiply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F37E" id="Multiply 3" o:spid="_x0000_s1026" style="position:absolute;margin-left:417.25pt;margin-top:59.8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71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" path="m46201,69433l77333,31224r51255,41763l179842,31224r31132,38209l167600,104775r43374,35342l179842,178326,128588,136563,77333,178326,46201,140117,89575,104775,46201,69433xe" fillcolor="white [3212]" strokecolor="#385d8a" strokeweight="2pt">
                <v:path arrowok="t" o:connecttype="custom" o:connectlocs="46201,69433;77333,31224;128588,72987;179842,31224;210974,69433;167600,104775;210974,140117;179842,178326;128588,136563;77333,178326;46201,140117;89575,104775;46201,69433" o:connectangles="0,0,0,0,0,0,0,0,0,0,0,0,0"/>
                <w10:wrap anchorx="margin"/>
              </v:shape>
            </w:pict>
          </mc:Fallback>
        </mc:AlternateContent>
      </w:r>
      <w:r w:rsidR="00790BB9">
        <w:rPr>
          <w:noProof/>
          <w:lang w:val="en-US"/>
        </w:rPr>
        <w:drawing>
          <wp:inline distT="0" distB="0" distL="0" distR="0" wp14:anchorId="77C6B27B" wp14:editId="1CBA142B">
            <wp:extent cx="5848350" cy="5553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41C6" w14:textId="77777777" w:rsidR="00790BB9" w:rsidRDefault="00790BB9"/>
    <w:p w14:paraId="455B39C6" w14:textId="77777777" w:rsidR="00790BB9" w:rsidRDefault="00790BB9"/>
    <w:p w14:paraId="6A1495DD" w14:textId="77777777" w:rsidR="00411B27" w:rsidRDefault="00411B27" w:rsidP="00411B2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 xml:space="preserve">Printed </w:t>
      </w:r>
      <w:proofErr w:type="gramStart"/>
      <w:r>
        <w:rPr>
          <w:rFonts w:ascii="Arial" w:hAnsi="Arial" w:cs="Arial"/>
          <w:sz w:val="22"/>
        </w:rPr>
        <w:t>name:..............................................</w:t>
      </w:r>
      <w:proofErr w:type="gramEnd"/>
    </w:p>
    <w:p w14:paraId="32C64123" w14:textId="77777777" w:rsidR="00411B27" w:rsidRDefault="00411B27" w:rsidP="00411B2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Employee)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(Employee Name)</w:t>
      </w:r>
    </w:p>
    <w:p w14:paraId="7ABDAD3C" w14:textId="77777777" w:rsidR="00411B27" w:rsidRPr="00ED634C" w:rsidRDefault="00411B27" w:rsidP="00411B2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59ABC89D" w14:textId="77777777" w:rsidR="00411B27" w:rsidRDefault="00411B27" w:rsidP="00411B2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</w:t>
      </w:r>
      <w:proofErr w:type="gramStart"/>
      <w:r>
        <w:rPr>
          <w:rFonts w:ascii="Arial" w:hAnsi="Arial" w:cs="Arial"/>
          <w:sz w:val="22"/>
        </w:rPr>
        <w:t>issue:..........................................</w:t>
      </w:r>
      <w:proofErr w:type="gramEnd"/>
    </w:p>
    <w:p w14:paraId="2434ECE7" w14:textId="1B7F4258" w:rsidR="00790BB9" w:rsidRDefault="00411B27" w:rsidP="00411B27"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="00790BB9" w:rsidRPr="00ED634C">
        <w:rPr>
          <w:rFonts w:ascii="Arial" w:hAnsi="Arial" w:cs="Arial"/>
          <w:bCs/>
          <w:sz w:val="16"/>
          <w:szCs w:val="16"/>
        </w:rPr>
        <w:tab/>
      </w:r>
    </w:p>
    <w:sectPr w:rsidR="00790BB9" w:rsidSect="00411B27">
      <w:footerReference w:type="default" r:id="rId7"/>
      <w:pgSz w:w="11906" w:h="16838"/>
      <w:pgMar w:top="1440" w:right="1440" w:bottom="1440" w:left="144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8F86" w14:textId="77777777" w:rsidR="00C72869" w:rsidRDefault="00C72869" w:rsidP="00411B27">
      <w:r>
        <w:separator/>
      </w:r>
    </w:p>
  </w:endnote>
  <w:endnote w:type="continuationSeparator" w:id="0">
    <w:p w14:paraId="1DFCDA8A" w14:textId="77777777" w:rsidR="00C72869" w:rsidRDefault="00C72869" w:rsidP="0041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64F7" w14:textId="3014E578" w:rsidR="00411B27" w:rsidRPr="00411B27" w:rsidRDefault="00411B27">
    <w:pPr>
      <w:pStyle w:val="Footer"/>
      <w:rPr>
        <w:lang w:val="en-US"/>
      </w:rPr>
    </w:pPr>
    <w:r>
      <w:rPr>
        <w:lang w:val="en-US"/>
      </w:rPr>
      <w:t>May 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C374" w14:textId="77777777" w:rsidR="00C72869" w:rsidRDefault="00C72869" w:rsidP="00411B27">
      <w:r>
        <w:separator/>
      </w:r>
    </w:p>
  </w:footnote>
  <w:footnote w:type="continuationSeparator" w:id="0">
    <w:p w14:paraId="238C83E9" w14:textId="77777777" w:rsidR="00C72869" w:rsidRDefault="00C72869" w:rsidP="0041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B9"/>
    <w:rsid w:val="00161B74"/>
    <w:rsid w:val="00260E1D"/>
    <w:rsid w:val="00411B27"/>
    <w:rsid w:val="00610268"/>
    <w:rsid w:val="00790BB9"/>
    <w:rsid w:val="00AD73E7"/>
    <w:rsid w:val="00C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9EFF"/>
  <w15:docId w15:val="{B865A6FA-5F6A-46BD-9928-F232579A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BB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B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William Rojas Barreto</cp:lastModifiedBy>
  <cp:revision>2</cp:revision>
  <cp:lastPrinted>2018-08-15T05:16:00Z</cp:lastPrinted>
  <dcterms:created xsi:type="dcterms:W3CDTF">2021-07-25T07:08:00Z</dcterms:created>
  <dcterms:modified xsi:type="dcterms:W3CDTF">2021-07-25T07:08:00Z</dcterms:modified>
</cp:coreProperties>
</file>